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A466" w14:textId="77777777" w:rsidR="001D16C9" w:rsidRPr="001D16C9" w:rsidRDefault="001D16C9" w:rsidP="000814FB">
      <w:pPr>
        <w:spacing w:after="60"/>
        <w:rPr>
          <w:rFonts w:ascii="Arial" w:hAnsi="Arial"/>
          <w:b/>
        </w:rPr>
      </w:pPr>
      <w:r w:rsidRPr="001D16C9">
        <w:rPr>
          <w:rFonts w:ascii="Arial" w:hAnsi="Arial"/>
          <w:b/>
        </w:rPr>
        <w:t>Instructor</w:t>
      </w:r>
    </w:p>
    <w:p w14:paraId="54EE9E2B" w14:textId="77777777" w:rsidR="001D16C9" w:rsidRPr="00FB04BD" w:rsidRDefault="001D16C9" w:rsidP="001D16C9">
      <w:pPr>
        <w:pStyle w:val="Heading1"/>
        <w:rPr>
          <w:rFonts w:ascii="Arial" w:hAnsi="Arial"/>
          <w:sz w:val="8"/>
          <w:szCs w:val="8"/>
        </w:rPr>
      </w:pPr>
    </w:p>
    <w:p w14:paraId="6136AB8A" w14:textId="3D0E3343" w:rsidR="001D16C9" w:rsidRDefault="001D16C9" w:rsidP="00FB4377">
      <w:pPr>
        <w:pStyle w:val="Heading1"/>
        <w:jc w:val="both"/>
        <w:rPr>
          <w:rFonts w:ascii="Arial" w:hAnsi="Arial"/>
          <w:b w:val="0"/>
          <w:sz w:val="20"/>
        </w:rPr>
      </w:pPr>
      <w:r w:rsidRPr="001D16C9">
        <w:rPr>
          <w:rFonts w:ascii="Arial" w:hAnsi="Arial"/>
          <w:sz w:val="20"/>
        </w:rPr>
        <w:t xml:space="preserve">Description:  </w:t>
      </w:r>
      <w:r w:rsidRPr="001D16C9">
        <w:rPr>
          <w:rFonts w:ascii="Arial" w:hAnsi="Arial"/>
          <w:b w:val="0"/>
          <w:sz w:val="20"/>
        </w:rPr>
        <w:t xml:space="preserve">Instructors are instrumental in delivering </w:t>
      </w:r>
      <w:r w:rsidR="00662B99">
        <w:rPr>
          <w:rFonts w:ascii="Arial" w:hAnsi="Arial"/>
          <w:b w:val="0"/>
          <w:sz w:val="20"/>
        </w:rPr>
        <w:t>high quality programming</w:t>
      </w:r>
      <w:r w:rsidRPr="001D16C9">
        <w:rPr>
          <w:rFonts w:ascii="Arial" w:hAnsi="Arial"/>
          <w:b w:val="0"/>
          <w:sz w:val="20"/>
        </w:rPr>
        <w:t xml:space="preserve"> to our campers.  </w:t>
      </w:r>
      <w:r w:rsidR="004C5841">
        <w:rPr>
          <w:rFonts w:ascii="Arial" w:hAnsi="Arial"/>
          <w:b w:val="0"/>
          <w:sz w:val="20"/>
        </w:rPr>
        <w:t xml:space="preserve">Through the fall, the campers are students from Lower Mainland and Sea-to-Sky schools. </w:t>
      </w:r>
      <w:r w:rsidRPr="001D16C9">
        <w:rPr>
          <w:rFonts w:ascii="Arial" w:hAnsi="Arial"/>
          <w:b w:val="0"/>
          <w:sz w:val="20"/>
        </w:rPr>
        <w:t xml:space="preserve">Whether by teaching our Eco-Fun courses (science-based Forest and Environmental education courses), leading a hike to a nearby lake, </w:t>
      </w:r>
      <w:r w:rsidR="00E1334E">
        <w:rPr>
          <w:rFonts w:ascii="Arial" w:hAnsi="Arial"/>
          <w:b w:val="0"/>
          <w:sz w:val="20"/>
        </w:rPr>
        <w:t>lifeguarding at the swim dock</w:t>
      </w:r>
      <w:r w:rsidR="004C5841">
        <w:rPr>
          <w:rFonts w:ascii="Arial" w:hAnsi="Arial"/>
          <w:b w:val="0"/>
          <w:sz w:val="20"/>
        </w:rPr>
        <w:t xml:space="preserve">, </w:t>
      </w:r>
      <w:r w:rsidRPr="001D16C9">
        <w:rPr>
          <w:rFonts w:ascii="Arial" w:hAnsi="Arial"/>
          <w:b w:val="0"/>
          <w:sz w:val="20"/>
        </w:rPr>
        <w:t xml:space="preserve">or </w:t>
      </w:r>
      <w:r w:rsidR="008A400D">
        <w:rPr>
          <w:rFonts w:ascii="Arial" w:hAnsi="Arial"/>
          <w:b w:val="0"/>
          <w:sz w:val="20"/>
        </w:rPr>
        <w:t>orchestrating a campfire</w:t>
      </w:r>
      <w:r w:rsidRPr="001D16C9">
        <w:rPr>
          <w:rFonts w:ascii="Arial" w:hAnsi="Arial"/>
          <w:b w:val="0"/>
          <w:sz w:val="20"/>
        </w:rPr>
        <w:t xml:space="preserve">, an instructor’s responsibilities require </w:t>
      </w:r>
      <w:r w:rsidR="00662B99">
        <w:rPr>
          <w:rFonts w:ascii="Arial" w:hAnsi="Arial"/>
          <w:b w:val="0"/>
          <w:sz w:val="20"/>
        </w:rPr>
        <w:t>enthusiasm and their</w:t>
      </w:r>
      <w:r w:rsidR="00FB4377">
        <w:rPr>
          <w:rFonts w:ascii="Arial" w:hAnsi="Arial"/>
          <w:b w:val="0"/>
          <w:sz w:val="20"/>
        </w:rPr>
        <w:t xml:space="preserve"> own unique twist</w:t>
      </w:r>
      <w:r w:rsidRPr="001D16C9">
        <w:rPr>
          <w:rFonts w:ascii="Arial" w:hAnsi="Arial"/>
          <w:b w:val="0"/>
          <w:sz w:val="20"/>
        </w:rPr>
        <w:t xml:space="preserve">. Given that all staff and campers stay onsite at the </w:t>
      </w:r>
      <w:hyperlink r:id="rId7" w:history="1">
        <w:r w:rsidRPr="001D16C9">
          <w:rPr>
            <w:rStyle w:val="Hyperlink"/>
            <w:rFonts w:ascii="Arial" w:hAnsi="Arial"/>
            <w:b w:val="0"/>
            <w:sz w:val="20"/>
          </w:rPr>
          <w:t>Evans Lake Forest Education Centre</w:t>
        </w:r>
      </w:hyperlink>
      <w:r w:rsidRPr="001D16C9">
        <w:rPr>
          <w:rFonts w:ascii="Arial" w:hAnsi="Arial"/>
          <w:b w:val="0"/>
          <w:sz w:val="20"/>
        </w:rPr>
        <w:t xml:space="preserve"> while camp is in session, the action never stops and, accordingly, applicants should enjoy working in ever-changing and dynamic work environments.  </w:t>
      </w:r>
      <w:r w:rsidR="00FB4377" w:rsidRPr="001D16C9">
        <w:rPr>
          <w:rFonts w:ascii="Arial" w:hAnsi="Arial"/>
          <w:b w:val="0"/>
          <w:sz w:val="20"/>
        </w:rPr>
        <w:t xml:space="preserve">Very strong organizational and </w:t>
      </w:r>
      <w:r w:rsidR="00FB4377">
        <w:rPr>
          <w:rFonts w:ascii="Arial" w:hAnsi="Arial"/>
          <w:b w:val="0"/>
          <w:sz w:val="20"/>
        </w:rPr>
        <w:t xml:space="preserve">interpersonal skills are a must, as well as a yearning </w:t>
      </w:r>
      <w:r w:rsidR="004C5841">
        <w:rPr>
          <w:rFonts w:ascii="Arial" w:hAnsi="Arial"/>
          <w:b w:val="0"/>
          <w:sz w:val="20"/>
        </w:rPr>
        <w:t>to stretch all the best parts of</w:t>
      </w:r>
      <w:r w:rsidR="00FB4377">
        <w:rPr>
          <w:rFonts w:ascii="Arial" w:hAnsi="Arial"/>
          <w:b w:val="0"/>
          <w:sz w:val="20"/>
        </w:rPr>
        <w:t xml:space="preserve"> summer</w:t>
      </w:r>
      <w:r w:rsidR="004C5841">
        <w:rPr>
          <w:rFonts w:ascii="Arial" w:hAnsi="Arial"/>
          <w:b w:val="0"/>
          <w:sz w:val="20"/>
        </w:rPr>
        <w:t xml:space="preserve"> through September and October</w:t>
      </w:r>
      <w:r w:rsidR="00FB4377">
        <w:rPr>
          <w:rFonts w:ascii="Arial" w:hAnsi="Arial"/>
          <w:b w:val="0"/>
          <w:sz w:val="20"/>
        </w:rPr>
        <w:t>!</w:t>
      </w:r>
      <w:r w:rsidR="00662B99">
        <w:rPr>
          <w:rFonts w:ascii="Arial" w:hAnsi="Arial"/>
          <w:b w:val="0"/>
          <w:sz w:val="20"/>
        </w:rPr>
        <w:t xml:space="preserve">  Love theme lunches, high fives, and hands-on &amp; outdoor experiences?  Apply below!</w:t>
      </w:r>
    </w:p>
    <w:p w14:paraId="095FB7C2" w14:textId="77777777" w:rsidR="00FB4377" w:rsidRPr="00FB4377" w:rsidRDefault="00FB4377" w:rsidP="00FB4377"/>
    <w:p w14:paraId="38195329" w14:textId="77777777" w:rsidR="00C83F57" w:rsidRPr="004257DA" w:rsidRDefault="00C83F57" w:rsidP="00C83F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257DA">
        <w:rPr>
          <w:rFonts w:ascii="Arial" w:hAnsi="Arial" w:cs="Arial"/>
          <w:b/>
          <w:sz w:val="20"/>
          <w:szCs w:val="20"/>
        </w:rPr>
        <w:t>Responsibilities and Duties:</w:t>
      </w:r>
    </w:p>
    <w:p w14:paraId="6D7F33E1" w14:textId="77777777" w:rsidR="00C83F57" w:rsidRDefault="00C83F57" w:rsidP="00C83F57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</w:t>
      </w:r>
    </w:p>
    <w:p w14:paraId="5940F0A4" w14:textId="77777777" w:rsidR="00C83F57" w:rsidRPr="002D58F9" w:rsidRDefault="008A53F7" w:rsidP="00C83F5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</w:t>
      </w:r>
      <w:r w:rsidR="00C83F57" w:rsidRPr="002D58F9">
        <w:rPr>
          <w:rFonts w:ascii="Arial" w:hAnsi="Arial"/>
          <w:sz w:val="20"/>
        </w:rPr>
        <w:t>eliver</w:t>
      </w:r>
      <w:r>
        <w:rPr>
          <w:rFonts w:ascii="Arial" w:hAnsi="Arial"/>
          <w:sz w:val="20"/>
        </w:rPr>
        <w:t>s Forest &amp; E</w:t>
      </w:r>
      <w:r w:rsidR="00C83F57" w:rsidRPr="002D58F9">
        <w:rPr>
          <w:rFonts w:ascii="Arial" w:hAnsi="Arial"/>
          <w:sz w:val="20"/>
        </w:rPr>
        <w:t>nvironmental education courses</w:t>
      </w:r>
    </w:p>
    <w:p w14:paraId="2B5CA908" w14:textId="117A97F9" w:rsidR="00C83F57" w:rsidRPr="00217D0D" w:rsidRDefault="00217D0D" w:rsidP="008A400D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Leads hikes, </w:t>
      </w:r>
      <w:r w:rsidR="008A53F7">
        <w:rPr>
          <w:rFonts w:ascii="Arial" w:hAnsi="Arial"/>
          <w:sz w:val="20"/>
        </w:rPr>
        <w:t>out-trips</w:t>
      </w:r>
      <w:r>
        <w:rPr>
          <w:rFonts w:ascii="Arial" w:hAnsi="Arial"/>
          <w:sz w:val="20"/>
        </w:rPr>
        <w:t>, and outdoor recreation activities</w:t>
      </w:r>
    </w:p>
    <w:p w14:paraId="48CA335B" w14:textId="2AE042ED" w:rsidR="00217D0D" w:rsidRPr="008A400D" w:rsidRDefault="00217D0D" w:rsidP="008A400D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Acts as a lifeguard during waterfront activities (certification dependent)</w:t>
      </w:r>
    </w:p>
    <w:p w14:paraId="1CCD6F80" w14:textId="77777777" w:rsidR="008A53F7" w:rsidRPr="008A53F7" w:rsidRDefault="00C83F57" w:rsidP="008A53F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D58F9">
        <w:rPr>
          <w:rFonts w:ascii="Arial" w:hAnsi="Arial"/>
          <w:sz w:val="20"/>
        </w:rPr>
        <w:t>Demonstrate positive and engaging leadership for campers aged 8-16</w:t>
      </w:r>
    </w:p>
    <w:p w14:paraId="103B41F1" w14:textId="300670EE" w:rsidR="00C83F57" w:rsidRPr="002D58F9" w:rsidRDefault="00C83F57" w:rsidP="00C83F5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Driv</w:t>
      </w:r>
      <w:r w:rsidR="008A53F7">
        <w:rPr>
          <w:rFonts w:ascii="Arial" w:hAnsi="Arial"/>
          <w:sz w:val="20"/>
        </w:rPr>
        <w:t>es</w:t>
      </w:r>
      <w:r>
        <w:rPr>
          <w:rFonts w:ascii="Arial" w:hAnsi="Arial"/>
          <w:sz w:val="20"/>
        </w:rPr>
        <w:t xml:space="preserve"> camp </w:t>
      </w:r>
      <w:r w:rsidR="004C5841">
        <w:rPr>
          <w:rFonts w:ascii="Arial" w:hAnsi="Arial"/>
          <w:sz w:val="20"/>
        </w:rPr>
        <w:t>vehicles for baggage transport</w:t>
      </w:r>
    </w:p>
    <w:p w14:paraId="4C5D761E" w14:textId="77777777" w:rsidR="00C83F57" w:rsidRDefault="00C83F57" w:rsidP="00C83F5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duties as assigned</w:t>
      </w:r>
    </w:p>
    <w:p w14:paraId="0558C791" w14:textId="77777777" w:rsidR="008A53F7" w:rsidRPr="00996B69" w:rsidRDefault="008A53F7" w:rsidP="008A53F7">
      <w:pPr>
        <w:jc w:val="both"/>
        <w:rPr>
          <w:rFonts w:ascii="Arial" w:hAnsi="Arial" w:cs="Arial"/>
          <w:sz w:val="12"/>
          <w:szCs w:val="20"/>
        </w:rPr>
      </w:pPr>
    </w:p>
    <w:p w14:paraId="39ECAFA3" w14:textId="77777777" w:rsidR="00C83F57" w:rsidRDefault="00C83F57" w:rsidP="008A40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</w:t>
      </w:r>
    </w:p>
    <w:p w14:paraId="481ACF44" w14:textId="0258C3BB" w:rsidR="008A53F7" w:rsidRPr="00DF4D11" w:rsidRDefault="004C5841" w:rsidP="008A53F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</w:t>
      </w:r>
      <w:r w:rsidR="008A53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</w:t>
      </w:r>
      <w:r w:rsidRPr="004C584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8A53F7">
        <w:rPr>
          <w:rFonts w:ascii="Arial" w:hAnsi="Arial" w:cs="Arial"/>
          <w:sz w:val="20"/>
          <w:szCs w:val="20"/>
        </w:rPr>
        <w:t xml:space="preserve">through </w:t>
      </w:r>
      <w:r w:rsidR="00B263ED">
        <w:rPr>
          <w:rFonts w:ascii="Arial" w:hAnsi="Arial" w:cs="Arial"/>
          <w:sz w:val="20"/>
          <w:szCs w:val="20"/>
        </w:rPr>
        <w:t>late October, 201</w:t>
      </w:r>
      <w:r w:rsidR="008134EF">
        <w:rPr>
          <w:rFonts w:ascii="Arial" w:hAnsi="Arial" w:cs="Arial"/>
          <w:sz w:val="20"/>
          <w:szCs w:val="20"/>
        </w:rPr>
        <w:t>7</w:t>
      </w:r>
    </w:p>
    <w:p w14:paraId="478E2F61" w14:textId="77777777" w:rsidR="00C83F57" w:rsidRPr="00996B69" w:rsidRDefault="00C83F57" w:rsidP="00C83F57">
      <w:pPr>
        <w:jc w:val="both"/>
        <w:rPr>
          <w:rFonts w:ascii="Arial" w:hAnsi="Arial" w:cs="Arial"/>
          <w:sz w:val="12"/>
          <w:szCs w:val="20"/>
        </w:rPr>
      </w:pPr>
    </w:p>
    <w:p w14:paraId="34BC879D" w14:textId="77777777" w:rsidR="00C83F57" w:rsidRPr="004257DA" w:rsidRDefault="00C83F57" w:rsidP="00C83F57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</w:t>
      </w:r>
    </w:p>
    <w:p w14:paraId="3FAB50AD" w14:textId="77777777" w:rsidR="004C479A" w:rsidRDefault="004C479A" w:rsidP="004C479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 with the society’s policies and procedures contained in the Staff, Human Resources (HR), and Emergency Procedures Manuals. Orientation to these procedures will occur during Staff Training</w:t>
      </w:r>
    </w:p>
    <w:p w14:paraId="2A42D0FE" w14:textId="77777777" w:rsidR="00C83F57" w:rsidRPr="004C479A" w:rsidRDefault="004C479A" w:rsidP="004C479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C479A">
        <w:rPr>
          <w:rFonts w:ascii="Arial" w:hAnsi="Arial" w:cs="Arial"/>
          <w:sz w:val="20"/>
          <w:szCs w:val="20"/>
        </w:rPr>
        <w:t>Report safety deficiencies and concerns to Facilities Manager, or (if suitable) during daily staff meeting</w:t>
      </w:r>
    </w:p>
    <w:p w14:paraId="60587970" w14:textId="77777777" w:rsidR="004C479A" w:rsidRPr="00996B69" w:rsidRDefault="004C479A" w:rsidP="004C479A">
      <w:pPr>
        <w:jc w:val="both"/>
        <w:rPr>
          <w:rFonts w:ascii="Arial" w:hAnsi="Arial" w:cs="Arial"/>
          <w:sz w:val="12"/>
          <w:szCs w:val="20"/>
        </w:rPr>
      </w:pPr>
    </w:p>
    <w:p w14:paraId="3D379D5F" w14:textId="77777777" w:rsidR="00C83F57" w:rsidRPr="004257DA" w:rsidRDefault="00C83F57" w:rsidP="00C83F5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257DA">
        <w:rPr>
          <w:rFonts w:ascii="Arial" w:hAnsi="Arial" w:cs="Arial"/>
          <w:sz w:val="20"/>
          <w:szCs w:val="20"/>
        </w:rPr>
        <w:t>Reporting and Evaluation</w:t>
      </w:r>
    </w:p>
    <w:p w14:paraId="199D1DA1" w14:textId="6DC7EE3C" w:rsidR="004C479A" w:rsidRPr="00B02360" w:rsidRDefault="004C479A" w:rsidP="004C479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Instructors report</w:t>
      </w:r>
      <w:r w:rsidRPr="004257DA">
        <w:rPr>
          <w:rFonts w:ascii="Arial" w:hAnsi="Arial" w:cs="Arial"/>
          <w:sz w:val="20"/>
          <w:szCs w:val="20"/>
        </w:rPr>
        <w:t xml:space="preserve"> directly to the </w:t>
      </w:r>
      <w:r w:rsidR="000263F5">
        <w:rPr>
          <w:rFonts w:ascii="Arial" w:hAnsi="Arial" w:cs="Arial"/>
          <w:sz w:val="20"/>
          <w:szCs w:val="20"/>
        </w:rPr>
        <w:t>Program Manager</w:t>
      </w:r>
      <w:bookmarkStart w:id="0" w:name="_GoBack"/>
      <w:bookmarkEnd w:id="0"/>
    </w:p>
    <w:p w14:paraId="6015FBC6" w14:textId="77777777" w:rsidR="00662B99" w:rsidRDefault="004C479A" w:rsidP="00662B9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formal end of season evaluation with Senior Program staff will occur</w:t>
      </w:r>
    </w:p>
    <w:p w14:paraId="5A0FF3B1" w14:textId="4668C6AD" w:rsidR="00C83F57" w:rsidRPr="00662B99" w:rsidRDefault="004C479A" w:rsidP="00662B9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62B99">
        <w:rPr>
          <w:rFonts w:ascii="Arial" w:hAnsi="Arial" w:cs="Arial"/>
          <w:sz w:val="20"/>
          <w:szCs w:val="20"/>
        </w:rPr>
        <w:t>Continuous feedback and communication amongst staff members is encouraged</w:t>
      </w:r>
    </w:p>
    <w:p w14:paraId="3104C3B0" w14:textId="77777777" w:rsidR="00C83F57" w:rsidRPr="00996B69" w:rsidRDefault="00C83F57" w:rsidP="00C83F57">
      <w:pPr>
        <w:jc w:val="both"/>
        <w:rPr>
          <w:rFonts w:ascii="Arial" w:hAnsi="Arial" w:cs="Arial"/>
          <w:i/>
          <w:sz w:val="12"/>
          <w:szCs w:val="20"/>
        </w:rPr>
      </w:pPr>
    </w:p>
    <w:p w14:paraId="1ED4107B" w14:textId="77777777" w:rsidR="00C83F57" w:rsidRPr="00036C76" w:rsidRDefault="00C83F57" w:rsidP="00C83F57">
      <w:pPr>
        <w:jc w:val="both"/>
        <w:rPr>
          <w:rFonts w:ascii="Arial" w:hAnsi="Arial"/>
          <w:sz w:val="20"/>
        </w:rPr>
      </w:pPr>
      <w:r w:rsidRPr="00036C76">
        <w:rPr>
          <w:rFonts w:ascii="Arial" w:hAnsi="Arial"/>
          <w:sz w:val="20"/>
        </w:rPr>
        <w:t>Requi</w:t>
      </w:r>
      <w:r>
        <w:rPr>
          <w:rFonts w:ascii="Arial" w:hAnsi="Arial"/>
          <w:sz w:val="20"/>
        </w:rPr>
        <w:t>red Certifications &amp; Experience</w:t>
      </w:r>
    </w:p>
    <w:p w14:paraId="4F3576EE" w14:textId="04A40D84" w:rsidR="00E1334E" w:rsidRDefault="00E1334E" w:rsidP="00C83F57">
      <w:pPr>
        <w:pStyle w:val="ListParagraph"/>
        <w:numPr>
          <w:ilvl w:val="0"/>
          <w:numId w:val="13"/>
        </w:numPr>
        <w:ind w:left="709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lifeguarding certification (i.e. NLS) is mandatory</w:t>
      </w:r>
    </w:p>
    <w:p w14:paraId="185693B5" w14:textId="7C84A5A5" w:rsidR="000427D6" w:rsidRPr="00E1334E" w:rsidRDefault="00C83F57" w:rsidP="00E1334E">
      <w:pPr>
        <w:pStyle w:val="ListParagraph"/>
        <w:numPr>
          <w:ilvl w:val="0"/>
          <w:numId w:val="13"/>
        </w:numPr>
        <w:ind w:left="709" w:hanging="283"/>
        <w:jc w:val="both"/>
        <w:rPr>
          <w:rFonts w:ascii="Arial" w:hAnsi="Arial"/>
          <w:sz w:val="20"/>
        </w:rPr>
      </w:pPr>
      <w:r w:rsidRPr="00036C76">
        <w:rPr>
          <w:rFonts w:ascii="Arial" w:hAnsi="Arial"/>
          <w:sz w:val="20"/>
        </w:rPr>
        <w:t>Firs</w:t>
      </w:r>
      <w:r>
        <w:rPr>
          <w:rFonts w:ascii="Arial" w:hAnsi="Arial"/>
          <w:sz w:val="20"/>
        </w:rPr>
        <w:t>t Aid Certificate (at minimum 8-hour b</w:t>
      </w:r>
      <w:r w:rsidRPr="00036C76">
        <w:rPr>
          <w:rFonts w:ascii="Arial" w:hAnsi="Arial"/>
          <w:sz w:val="20"/>
        </w:rPr>
        <w:t>asic certificate)</w:t>
      </w:r>
    </w:p>
    <w:p w14:paraId="2812B4B0" w14:textId="32997907" w:rsidR="00C83F57" w:rsidRPr="004C5841" w:rsidRDefault="00C83F57" w:rsidP="004C5841">
      <w:pPr>
        <w:pStyle w:val="ListParagraph"/>
        <w:numPr>
          <w:ilvl w:val="0"/>
          <w:numId w:val="13"/>
        </w:numPr>
        <w:ind w:left="709" w:hanging="283"/>
        <w:jc w:val="both"/>
        <w:rPr>
          <w:rFonts w:ascii="Arial" w:hAnsi="Arial"/>
          <w:sz w:val="20"/>
        </w:rPr>
      </w:pPr>
      <w:r w:rsidRPr="00662B99">
        <w:rPr>
          <w:rFonts w:ascii="Arial" w:hAnsi="Arial"/>
          <w:sz w:val="20"/>
        </w:rPr>
        <w:t xml:space="preserve">Additional certifications and licenses are considered to be assets.  Examples include: </w:t>
      </w:r>
      <w:r w:rsidR="00662B99">
        <w:rPr>
          <w:rFonts w:ascii="Arial" w:hAnsi="Arial"/>
          <w:sz w:val="20"/>
        </w:rPr>
        <w:t xml:space="preserve">Class 4 &amp; 5 </w:t>
      </w:r>
      <w:r w:rsidR="00662B99" w:rsidRPr="00036C76">
        <w:rPr>
          <w:rFonts w:ascii="Arial" w:hAnsi="Arial"/>
          <w:sz w:val="20"/>
        </w:rPr>
        <w:t>Driver’</w:t>
      </w:r>
      <w:r w:rsidR="00662B99">
        <w:rPr>
          <w:rFonts w:ascii="Arial" w:hAnsi="Arial"/>
          <w:sz w:val="20"/>
        </w:rPr>
        <w:t xml:space="preserve">s </w:t>
      </w:r>
      <w:r w:rsidR="00662B99" w:rsidRPr="00036C76">
        <w:rPr>
          <w:rFonts w:ascii="Arial" w:hAnsi="Arial"/>
          <w:sz w:val="20"/>
        </w:rPr>
        <w:t>License,</w:t>
      </w:r>
      <w:r w:rsidR="00662B99">
        <w:rPr>
          <w:rFonts w:ascii="Arial" w:hAnsi="Arial"/>
          <w:sz w:val="20"/>
        </w:rPr>
        <w:t xml:space="preserve"> certifications in paddling, rock-c</w:t>
      </w:r>
      <w:r w:rsidR="00662B99" w:rsidRPr="00036C76">
        <w:rPr>
          <w:rFonts w:ascii="Arial" w:hAnsi="Arial"/>
          <w:sz w:val="20"/>
        </w:rPr>
        <w:t xml:space="preserve">limbing, </w:t>
      </w:r>
      <w:r w:rsidR="00662B99">
        <w:rPr>
          <w:rFonts w:ascii="Arial" w:hAnsi="Arial"/>
          <w:sz w:val="20"/>
        </w:rPr>
        <w:t>and</w:t>
      </w:r>
      <w:r w:rsidR="00662B99" w:rsidRPr="00036C76">
        <w:rPr>
          <w:rFonts w:ascii="Arial" w:hAnsi="Arial"/>
          <w:sz w:val="20"/>
        </w:rPr>
        <w:t xml:space="preserve"> outdoor recreation &amp; leadership</w:t>
      </w:r>
    </w:p>
    <w:p w14:paraId="672292C6" w14:textId="77777777" w:rsidR="00662B99" w:rsidRDefault="00662B99">
      <w:pPr>
        <w:rPr>
          <w:rFonts w:ascii="Arial" w:hAnsi="Arial"/>
          <w:sz w:val="20"/>
        </w:rPr>
      </w:pPr>
    </w:p>
    <w:p w14:paraId="70AA959B" w14:textId="271201BD" w:rsidR="00C83F57" w:rsidRDefault="00662B99" w:rsidP="000427D6">
      <w:pPr>
        <w:jc w:val="both"/>
        <w:rPr>
          <w:rFonts w:ascii="Arial" w:hAnsi="Arial"/>
          <w:sz w:val="20"/>
        </w:rPr>
      </w:pPr>
      <w:r w:rsidRPr="00662B99">
        <w:rPr>
          <w:rFonts w:ascii="Arial" w:hAnsi="Arial" w:cs="Arial"/>
          <w:sz w:val="20"/>
          <w:szCs w:val="20"/>
        </w:rPr>
        <w:t xml:space="preserve">Level of Compensation will be discussed during the interview phase of recruitment. </w:t>
      </w:r>
      <w:r w:rsidRPr="00662B99">
        <w:rPr>
          <w:rFonts w:ascii="Arial" w:hAnsi="Arial"/>
          <w:sz w:val="20"/>
        </w:rPr>
        <w:t>Room and Board are provided while camps are in session</w:t>
      </w:r>
      <w:r w:rsidR="00D55FD9">
        <w:rPr>
          <w:rFonts w:ascii="Arial" w:hAnsi="Arial"/>
          <w:sz w:val="20"/>
        </w:rPr>
        <w:t>.</w:t>
      </w:r>
    </w:p>
    <w:p w14:paraId="56AA02F3" w14:textId="77777777" w:rsidR="00FB04BD" w:rsidRDefault="00FB04BD" w:rsidP="000427D6">
      <w:pPr>
        <w:jc w:val="both"/>
        <w:rPr>
          <w:rFonts w:ascii="Arial" w:hAnsi="Arial"/>
          <w:sz w:val="20"/>
        </w:rPr>
      </w:pPr>
    </w:p>
    <w:p w14:paraId="5A40C858" w14:textId="14A9F58D" w:rsidR="00FB04BD" w:rsidRDefault="00FB04BD" w:rsidP="00FB0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apply: </w:t>
      </w:r>
      <w:r>
        <w:rPr>
          <w:rFonts w:ascii="Arial" w:hAnsi="Arial" w:cs="Arial"/>
          <w:sz w:val="20"/>
          <w:szCs w:val="20"/>
        </w:rPr>
        <w:t xml:space="preserve">Fill out our online application form at </w:t>
      </w:r>
      <w:r w:rsidR="00767C1E" w:rsidRPr="00767C1E">
        <w:rPr>
          <w:rStyle w:val="Hyperlink"/>
          <w:rFonts w:ascii="Arial" w:hAnsi="Arial" w:cs="Arial"/>
          <w:sz w:val="20"/>
          <w:szCs w:val="20"/>
        </w:rPr>
        <w:t>http://evanslake.campbrainstaff.com/</w:t>
      </w:r>
    </w:p>
    <w:p w14:paraId="1F7E4277" w14:textId="2B52EB1A" w:rsidR="00FB04BD" w:rsidRPr="00D55FD9" w:rsidRDefault="00FB04BD" w:rsidP="00FB0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will be assessed on a continuous basis.  Please apply early if you are interested.  </w:t>
      </w:r>
      <w:r w:rsidRPr="00D55FD9">
        <w:rPr>
          <w:rFonts w:ascii="Arial" w:hAnsi="Arial" w:cs="Arial"/>
          <w:b/>
          <w:sz w:val="20"/>
          <w:szCs w:val="20"/>
        </w:rPr>
        <w:t>The application period closes at 11:59pm (Pacific) August 2</w:t>
      </w:r>
      <w:r w:rsidR="00E1334E" w:rsidRPr="00D55FD9">
        <w:rPr>
          <w:rFonts w:ascii="Arial" w:hAnsi="Arial" w:cs="Arial"/>
          <w:b/>
          <w:sz w:val="20"/>
          <w:szCs w:val="20"/>
        </w:rPr>
        <w:t>2</w:t>
      </w:r>
      <w:r w:rsidR="00E1334E" w:rsidRPr="00D55FD9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D55FD9">
        <w:rPr>
          <w:rFonts w:ascii="Arial" w:hAnsi="Arial" w:cs="Arial"/>
          <w:b/>
          <w:sz w:val="20"/>
          <w:szCs w:val="20"/>
        </w:rPr>
        <w:t>.</w:t>
      </w:r>
    </w:p>
    <w:p w14:paraId="0252B868" w14:textId="77777777" w:rsidR="00FB04BD" w:rsidRDefault="00FB04BD" w:rsidP="00FB04BD">
      <w:pPr>
        <w:rPr>
          <w:rFonts w:ascii="Arial" w:hAnsi="Arial"/>
          <w:i/>
          <w:iCs/>
          <w:sz w:val="16"/>
          <w:szCs w:val="16"/>
        </w:rPr>
      </w:pPr>
    </w:p>
    <w:p w14:paraId="00188B6D" w14:textId="77777777" w:rsidR="00FB04BD" w:rsidRPr="00C5180A" w:rsidRDefault="00FB04BD" w:rsidP="00FB04BD">
      <w:pPr>
        <w:jc w:val="both"/>
        <w:rPr>
          <w:rFonts w:ascii="Arial" w:hAnsi="Arial" w:cs="Arial"/>
          <w:sz w:val="20"/>
          <w:szCs w:val="20"/>
        </w:rPr>
      </w:pPr>
      <w:r w:rsidRPr="00C5180A">
        <w:rPr>
          <w:rFonts w:ascii="Arial" w:hAnsi="Arial" w:cs="Arial"/>
          <w:sz w:val="20"/>
          <w:szCs w:val="20"/>
        </w:rPr>
        <w:t xml:space="preserve">If your application for employment is accepted, a Criminal Record Search (including Vulnerable Sector Search) will be required as a condition of employment (the cost of the check is the responsibility of the applicant).  Related convictions or outstanding charges may preclude the applicant from employment. </w:t>
      </w:r>
      <w:r w:rsidRPr="00C5180A">
        <w:rPr>
          <w:rFonts w:ascii="Arial" w:hAnsi="Arial" w:cs="Arial"/>
          <w:i/>
          <w:sz w:val="20"/>
          <w:szCs w:val="20"/>
        </w:rPr>
        <w:t>Note: A list of offences considered relevant under the Criminal Records Review Act is available</w:t>
      </w:r>
      <w:r w:rsidRPr="00C518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/>
          <w:sz w:val="20"/>
        </w:rPr>
        <w:t>A</w:t>
      </w:r>
      <w:r w:rsidRPr="00C5180A">
        <w:rPr>
          <w:rFonts w:ascii="Arial" w:hAnsi="Arial"/>
          <w:sz w:val="20"/>
        </w:rPr>
        <w:t xml:space="preserve">ll employees must </w:t>
      </w:r>
      <w:r>
        <w:rPr>
          <w:rFonts w:ascii="Arial" w:hAnsi="Arial"/>
          <w:sz w:val="20"/>
        </w:rPr>
        <w:t xml:space="preserve">also </w:t>
      </w:r>
      <w:r w:rsidRPr="00C5180A">
        <w:rPr>
          <w:rFonts w:ascii="Arial" w:hAnsi="Arial"/>
          <w:sz w:val="20"/>
        </w:rPr>
        <w:t>provide personal and professional references</w:t>
      </w:r>
      <w:r>
        <w:rPr>
          <w:rFonts w:ascii="Arial" w:hAnsi="Arial"/>
          <w:sz w:val="20"/>
        </w:rPr>
        <w:t xml:space="preserve"> to be contacted after the interview phase</w:t>
      </w:r>
      <w:r w:rsidRPr="00C5180A">
        <w:rPr>
          <w:rFonts w:ascii="Arial" w:hAnsi="Arial"/>
          <w:sz w:val="20"/>
        </w:rPr>
        <w:t xml:space="preserve">. </w:t>
      </w:r>
    </w:p>
    <w:p w14:paraId="48A97737" w14:textId="77777777" w:rsidR="00FB04BD" w:rsidRPr="00C5180A" w:rsidRDefault="00FB04BD" w:rsidP="00FB04BD">
      <w:pPr>
        <w:jc w:val="both"/>
        <w:rPr>
          <w:rFonts w:ascii="Arial" w:hAnsi="Arial" w:cs="Arial"/>
          <w:b/>
          <w:sz w:val="20"/>
          <w:szCs w:val="20"/>
        </w:rPr>
      </w:pPr>
    </w:p>
    <w:p w14:paraId="2BCBB1D8" w14:textId="36CCB6EC" w:rsidR="00FB04BD" w:rsidRDefault="00FB04BD" w:rsidP="00996B69">
      <w:pPr>
        <w:jc w:val="both"/>
        <w:rPr>
          <w:rFonts w:ascii="Arial" w:hAnsi="Arial"/>
          <w:sz w:val="20"/>
        </w:rPr>
      </w:pPr>
      <w:r w:rsidRPr="00C5180A">
        <w:rPr>
          <w:rFonts w:ascii="Arial" w:hAnsi="Arial" w:cs="Arial"/>
          <w:sz w:val="20"/>
          <w:szCs w:val="20"/>
        </w:rPr>
        <w:t>The Evans Lake Forest Education Society is an equal opportunity employer</w:t>
      </w:r>
      <w:r w:rsidR="00996B6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5180A">
        <w:rPr>
          <w:rFonts w:ascii="Arial" w:hAnsi="Arial"/>
          <w:sz w:val="20"/>
        </w:rPr>
        <w:t>Thanks</w:t>
      </w:r>
      <w:proofErr w:type="gramEnd"/>
      <w:r w:rsidRPr="00C5180A">
        <w:rPr>
          <w:rFonts w:ascii="Arial" w:hAnsi="Arial"/>
          <w:sz w:val="20"/>
        </w:rPr>
        <w:t xml:space="preserve"> in advance to all applicants</w:t>
      </w:r>
      <w:r w:rsidR="00230E7F">
        <w:rPr>
          <w:rFonts w:ascii="Arial" w:hAnsi="Arial"/>
          <w:sz w:val="20"/>
        </w:rPr>
        <w:t>.</w:t>
      </w:r>
      <w:r w:rsidRPr="00C5180A">
        <w:rPr>
          <w:rFonts w:ascii="Arial" w:hAnsi="Arial"/>
          <w:sz w:val="20"/>
        </w:rPr>
        <w:t xml:space="preserve"> </w:t>
      </w:r>
      <w:r w:rsidR="00230E7F">
        <w:rPr>
          <w:rFonts w:ascii="Arial" w:hAnsi="Arial"/>
          <w:sz w:val="20"/>
        </w:rPr>
        <w:t>P</w:t>
      </w:r>
      <w:r w:rsidRPr="00C5180A">
        <w:rPr>
          <w:rFonts w:ascii="Arial" w:hAnsi="Arial"/>
          <w:sz w:val="20"/>
        </w:rPr>
        <w:t>lease do not hesitate to call or email if you have questions ab</w:t>
      </w:r>
      <w:r w:rsidR="00230E7F">
        <w:rPr>
          <w:rFonts w:ascii="Arial" w:hAnsi="Arial"/>
          <w:sz w:val="20"/>
        </w:rPr>
        <w:t>out the process or the position</w:t>
      </w:r>
      <w:r w:rsidRPr="00C5180A">
        <w:rPr>
          <w:rFonts w:ascii="Arial" w:hAnsi="Arial"/>
          <w:sz w:val="20"/>
        </w:rPr>
        <w:t xml:space="preserve"> at the above numbers and/or email.</w:t>
      </w:r>
    </w:p>
    <w:p w14:paraId="18857601" w14:textId="77777777" w:rsidR="00230E7F" w:rsidRPr="00996B69" w:rsidRDefault="00230E7F" w:rsidP="00996B69">
      <w:pPr>
        <w:jc w:val="both"/>
        <w:rPr>
          <w:rFonts w:ascii="Arial" w:hAnsi="Arial" w:cs="Arial"/>
          <w:sz w:val="20"/>
          <w:szCs w:val="20"/>
        </w:rPr>
      </w:pPr>
    </w:p>
    <w:p w14:paraId="73D62817" w14:textId="66923F78" w:rsidR="00C83F57" w:rsidRPr="00230E7F" w:rsidRDefault="00FB04BD" w:rsidP="00230E7F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*</w:t>
      </w:r>
      <w:r w:rsidRPr="003A0CB2">
        <w:rPr>
          <w:rFonts w:ascii="Arial" w:hAnsi="Arial"/>
          <w:i/>
          <w:iCs/>
          <w:sz w:val="16"/>
          <w:szCs w:val="16"/>
        </w:rPr>
        <w:t>If follow up with your application is required, for confidentiality reasons, we can only discuss an application with the applicant (i.e. no agents, representatives or family members)</w:t>
      </w:r>
    </w:p>
    <w:sectPr w:rsidR="00C83F57" w:rsidRPr="00230E7F" w:rsidSect="00230E7F">
      <w:headerReference w:type="default" r:id="rId8"/>
      <w:footerReference w:type="default" r:id="rId9"/>
      <w:pgSz w:w="12240" w:h="15840"/>
      <w:pgMar w:top="1687" w:right="851" w:bottom="568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00E7" w14:textId="77777777" w:rsidR="00F4659B" w:rsidRDefault="00F4659B">
      <w:r>
        <w:separator/>
      </w:r>
    </w:p>
  </w:endnote>
  <w:endnote w:type="continuationSeparator" w:id="0">
    <w:p w14:paraId="773CE824" w14:textId="77777777" w:rsidR="00F4659B" w:rsidRDefault="00F4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FCEE" w14:textId="77777777" w:rsidR="00FB04BD" w:rsidRDefault="00FB04BD" w:rsidP="00C83F57">
    <w:pPr>
      <w:pBdr>
        <w:top w:val="single" w:sz="4" w:space="0" w:color="auto"/>
      </w:pBdr>
      <w:tabs>
        <w:tab w:val="right" w:pos="9540"/>
      </w:tabs>
      <w:ind w:right="-36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2B505" w14:textId="77777777" w:rsidR="00F4659B" w:rsidRDefault="00F4659B">
      <w:r>
        <w:separator/>
      </w:r>
    </w:p>
  </w:footnote>
  <w:footnote w:type="continuationSeparator" w:id="0">
    <w:p w14:paraId="48D0C67C" w14:textId="77777777" w:rsidR="00F4659B" w:rsidRDefault="00F46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26A85" w14:textId="77777777" w:rsidR="008134EF" w:rsidRPr="008134EF" w:rsidRDefault="008134EF" w:rsidP="008134EF">
    <w:pPr>
      <w:tabs>
        <w:tab w:val="left" w:pos="3600"/>
      </w:tabs>
      <w:ind w:left="5040"/>
      <w:jc w:val="right"/>
      <w:rPr>
        <w:rFonts w:asciiTheme="majorHAnsi" w:hAnsiTheme="majorHAnsi" w:cs="Arial Bold"/>
        <w:b/>
        <w:color w:val="595959"/>
        <w:szCs w:val="16"/>
      </w:rPr>
    </w:pPr>
    <w:r w:rsidRPr="008134EF">
      <w:rPr>
        <w:rFonts w:asciiTheme="majorHAnsi" w:hAnsiTheme="majorHAnsi"/>
        <w:noProof/>
        <w:color w:val="595959"/>
      </w:rPr>
      <w:drawing>
        <wp:anchor distT="0" distB="0" distL="114300" distR="114300" simplePos="0" relativeHeight="251659264" behindDoc="0" locked="0" layoutInCell="1" allowOverlap="1" wp14:anchorId="5364561F" wp14:editId="4B48D5AD">
          <wp:simplePos x="0" y="0"/>
          <wp:positionH relativeFrom="column">
            <wp:posOffset>114300</wp:posOffset>
          </wp:positionH>
          <wp:positionV relativeFrom="paragraph">
            <wp:posOffset>-77470</wp:posOffset>
          </wp:positionV>
          <wp:extent cx="1028700" cy="568960"/>
          <wp:effectExtent l="0" t="0" r="12700" b="0"/>
          <wp:wrapSquare wrapText="bothSides"/>
          <wp:docPr id="4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4EF">
      <w:rPr>
        <w:rFonts w:asciiTheme="majorHAnsi" w:hAnsiTheme="majorHAnsi"/>
        <w:b/>
        <w:color w:val="595959"/>
        <w:szCs w:val="16"/>
      </w:rPr>
      <w:t>E</w:t>
    </w:r>
    <w:r w:rsidRPr="008134EF">
      <w:rPr>
        <w:rFonts w:asciiTheme="majorHAnsi" w:hAnsiTheme="majorHAnsi" w:cs="Arial Bold"/>
        <w:b/>
        <w:color w:val="595959"/>
        <w:szCs w:val="16"/>
      </w:rPr>
      <w:t>VANS LAKE FOREST EDUCATION SOCIETY</w:t>
    </w:r>
  </w:p>
  <w:p w14:paraId="512D58D7" w14:textId="77777777" w:rsidR="008134EF" w:rsidRPr="008134EF" w:rsidRDefault="008134EF" w:rsidP="008134EF">
    <w:pPr>
      <w:widowControl w:val="0"/>
      <w:autoSpaceDE w:val="0"/>
      <w:autoSpaceDN w:val="0"/>
      <w:adjustRightInd w:val="0"/>
      <w:ind w:left="5040"/>
      <w:jc w:val="right"/>
      <w:rPr>
        <w:rFonts w:asciiTheme="majorHAnsi" w:hAnsiTheme="majorHAnsi" w:cs="Helvetica"/>
        <w:color w:val="808080"/>
        <w:szCs w:val="16"/>
      </w:rPr>
    </w:pPr>
    <w:r w:rsidRPr="008134EF">
      <w:rPr>
        <w:rFonts w:asciiTheme="majorHAnsi" w:hAnsiTheme="majorHAnsi" w:cs="Helvetica"/>
        <w:color w:val="808080"/>
        <w:szCs w:val="16"/>
      </w:rPr>
      <w:t>PO Box 1893 Squamish, BC V8B 0B3</w:t>
    </w:r>
  </w:p>
  <w:p w14:paraId="53B618DB" w14:textId="082AE46E" w:rsidR="008134EF" w:rsidRPr="008134EF" w:rsidRDefault="008134EF" w:rsidP="00230E7F">
    <w:pPr>
      <w:widowControl w:val="0"/>
      <w:pBdr>
        <w:bottom w:val="single" w:sz="4" w:space="1" w:color="auto"/>
      </w:pBdr>
      <w:tabs>
        <w:tab w:val="left" w:pos="4590"/>
      </w:tabs>
      <w:autoSpaceDE w:val="0"/>
      <w:autoSpaceDN w:val="0"/>
      <w:adjustRightInd w:val="0"/>
      <w:rPr>
        <w:rFonts w:asciiTheme="majorHAnsi" w:hAnsiTheme="majorHAnsi" w:cs="Helvetica"/>
        <w:color w:val="808080"/>
        <w:szCs w:val="16"/>
      </w:rPr>
    </w:pPr>
    <w:r w:rsidRPr="008134EF">
      <w:rPr>
        <w:rFonts w:asciiTheme="majorHAnsi" w:hAnsiTheme="majorHAnsi" w:cs="Helvetica"/>
        <w:color w:val="808080"/>
        <w:szCs w:val="16"/>
      </w:rPr>
      <w:tab/>
      <w:t xml:space="preserve">     604-294-2267 | info@evanslake.com |evanslake.com</w:t>
    </w:r>
  </w:p>
  <w:p w14:paraId="7B228529" w14:textId="0DFF5C52" w:rsidR="00FB04BD" w:rsidRPr="006144A4" w:rsidRDefault="00FB04BD" w:rsidP="00C83F57">
    <w:pPr>
      <w:pStyle w:val="Heading5"/>
      <w:jc w:val="left"/>
      <w:rPr>
        <w:b w:val="0"/>
        <w:bCs w:val="0"/>
        <w:i/>
        <w:iCs/>
        <w:sz w:val="16"/>
        <w:szCs w:val="16"/>
      </w:rPr>
    </w:pPr>
    <w:r>
      <w:rPr>
        <w:noProof/>
      </w:rPr>
      <w:drawing>
        <wp:inline distT="0" distB="0" distL="0" distR="0" wp14:anchorId="3D649357" wp14:editId="56753BFB">
          <wp:extent cx="4081145" cy="7213600"/>
          <wp:effectExtent l="25400" t="0" r="8255" b="0"/>
          <wp:docPr id="1" name="Picture 1" descr="EvansLake_Logo_onWhite_Bl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ansLake_Logo_onWhite_BlLet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145" cy="721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10B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16E13B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Helvetic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860607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C52989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Helvetic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D8E2A02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Helvetic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B28685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8B62F1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Helvetic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C681E9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Helvetic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32FDB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EC0B25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Helvetic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C473D95"/>
    <w:multiLevelType w:val="hybridMultilevel"/>
    <w:tmpl w:val="9950FFD0"/>
    <w:lvl w:ilvl="0" w:tplc="4A0C94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138B6"/>
    <w:multiLevelType w:val="hybridMultilevel"/>
    <w:tmpl w:val="CD1086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B10618"/>
    <w:multiLevelType w:val="hybridMultilevel"/>
    <w:tmpl w:val="EAFEBE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3F068D"/>
    <w:multiLevelType w:val="hybridMultilevel"/>
    <w:tmpl w:val="00BC9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31733"/>
    <w:multiLevelType w:val="hybridMultilevel"/>
    <w:tmpl w:val="7B12CC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C432A1"/>
    <w:multiLevelType w:val="hybridMultilevel"/>
    <w:tmpl w:val="312A7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890A59"/>
    <w:multiLevelType w:val="hybridMultilevel"/>
    <w:tmpl w:val="37D2FD76"/>
    <w:lvl w:ilvl="0" w:tplc="249EF4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1C57B3E"/>
    <w:multiLevelType w:val="hybridMultilevel"/>
    <w:tmpl w:val="321CD8C0"/>
    <w:lvl w:ilvl="0" w:tplc="4A0C9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A2BB3"/>
    <w:multiLevelType w:val="hybridMultilevel"/>
    <w:tmpl w:val="5F86F7EC"/>
    <w:lvl w:ilvl="0" w:tplc="4A0C94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7A5149"/>
    <w:multiLevelType w:val="hybridMultilevel"/>
    <w:tmpl w:val="5F86F7EC"/>
    <w:lvl w:ilvl="0" w:tplc="4A0C94F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C84479"/>
    <w:multiLevelType w:val="hybridMultilevel"/>
    <w:tmpl w:val="C0C6F1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0F6ECB"/>
    <w:multiLevelType w:val="hybridMultilevel"/>
    <w:tmpl w:val="9950FFD0"/>
    <w:lvl w:ilvl="0" w:tplc="4A0C94F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57"/>
    <w:rsid w:val="000263F5"/>
    <w:rsid w:val="000427D6"/>
    <w:rsid w:val="000814FB"/>
    <w:rsid w:val="001D16C9"/>
    <w:rsid w:val="00217D0D"/>
    <w:rsid w:val="00230E7F"/>
    <w:rsid w:val="0025473E"/>
    <w:rsid w:val="00274B72"/>
    <w:rsid w:val="002F1164"/>
    <w:rsid w:val="00300B90"/>
    <w:rsid w:val="00357497"/>
    <w:rsid w:val="003A1F5B"/>
    <w:rsid w:val="003C00C1"/>
    <w:rsid w:val="003C6E5F"/>
    <w:rsid w:val="004B127D"/>
    <w:rsid w:val="004C479A"/>
    <w:rsid w:val="004C5841"/>
    <w:rsid w:val="00521CEC"/>
    <w:rsid w:val="00540792"/>
    <w:rsid w:val="005A4316"/>
    <w:rsid w:val="00662B99"/>
    <w:rsid w:val="006912D6"/>
    <w:rsid w:val="006B77C1"/>
    <w:rsid w:val="00767C1E"/>
    <w:rsid w:val="0080246C"/>
    <w:rsid w:val="00805646"/>
    <w:rsid w:val="008134EF"/>
    <w:rsid w:val="00855168"/>
    <w:rsid w:val="008A400D"/>
    <w:rsid w:val="008A53F7"/>
    <w:rsid w:val="0092611E"/>
    <w:rsid w:val="009442A5"/>
    <w:rsid w:val="00996B69"/>
    <w:rsid w:val="00AB389C"/>
    <w:rsid w:val="00AC5343"/>
    <w:rsid w:val="00B22B1B"/>
    <w:rsid w:val="00B263ED"/>
    <w:rsid w:val="00B75487"/>
    <w:rsid w:val="00BD2C30"/>
    <w:rsid w:val="00C83F57"/>
    <w:rsid w:val="00D55FD9"/>
    <w:rsid w:val="00DA4303"/>
    <w:rsid w:val="00E1334E"/>
    <w:rsid w:val="00F4659B"/>
    <w:rsid w:val="00F70CF7"/>
    <w:rsid w:val="00FB04BD"/>
    <w:rsid w:val="00FB42E3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A55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D16C9"/>
  </w:style>
  <w:style w:type="paragraph" w:styleId="Heading1">
    <w:name w:val="heading 1"/>
    <w:basedOn w:val="Normal"/>
    <w:next w:val="Normal"/>
    <w:link w:val="Heading1Char"/>
    <w:qFormat/>
    <w:rsid w:val="00EF7B96"/>
    <w:pPr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qFormat/>
    <w:rsid w:val="00EF7B96"/>
    <w:pPr>
      <w:ind w:left="4320" w:hanging="432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EF7B96"/>
    <w:pPr>
      <w:jc w:val="center"/>
      <w:outlineLvl w:val="4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1F73"/>
    <w:pPr>
      <w:tabs>
        <w:tab w:val="center" w:pos="4320"/>
        <w:tab w:val="right" w:pos="8640"/>
      </w:tabs>
    </w:pPr>
    <w:rPr>
      <w:color w:val="000000"/>
    </w:rPr>
  </w:style>
  <w:style w:type="character" w:customStyle="1" w:styleId="HeaderChar">
    <w:name w:val="Header Char"/>
    <w:link w:val="Header"/>
    <w:uiPriority w:val="99"/>
    <w:rsid w:val="00741F73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741F73"/>
    <w:pPr>
      <w:tabs>
        <w:tab w:val="center" w:pos="4320"/>
        <w:tab w:val="right" w:pos="8640"/>
      </w:tabs>
    </w:pPr>
    <w:rPr>
      <w:color w:val="000000"/>
    </w:rPr>
  </w:style>
  <w:style w:type="character" w:customStyle="1" w:styleId="FooterChar">
    <w:name w:val="Footer Char"/>
    <w:link w:val="Footer"/>
    <w:rsid w:val="00741F73"/>
    <w:rPr>
      <w:color w:val="000000"/>
      <w:sz w:val="24"/>
      <w:szCs w:val="24"/>
    </w:rPr>
  </w:style>
  <w:style w:type="table" w:styleId="TableGrid">
    <w:name w:val="Table Grid"/>
    <w:basedOn w:val="TableNormal"/>
    <w:rsid w:val="00741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9F0EAA"/>
  </w:style>
  <w:style w:type="character" w:styleId="Hyperlink">
    <w:name w:val="Hyperlink"/>
    <w:uiPriority w:val="99"/>
    <w:rsid w:val="006144A4"/>
    <w:rPr>
      <w:color w:val="0000FF"/>
      <w:u w:val="single"/>
    </w:rPr>
  </w:style>
  <w:style w:type="paragraph" w:customStyle="1" w:styleId="ELHEADING1">
    <w:name w:val="EL HEADING 1"/>
    <w:basedOn w:val="Normal"/>
    <w:qFormat/>
    <w:rsid w:val="003E75BC"/>
    <w:pPr>
      <w:spacing w:before="120" w:after="120"/>
      <w:jc w:val="both"/>
    </w:pPr>
    <w:rPr>
      <w:rFonts w:ascii="Arial" w:hAnsi="Arial"/>
      <w:caps/>
      <w:color w:val="006225"/>
      <w:spacing w:val="40"/>
      <w:sz w:val="32"/>
    </w:rPr>
  </w:style>
  <w:style w:type="paragraph" w:customStyle="1" w:styleId="ELNormalBodyText">
    <w:name w:val="EL (Normal) Body Text"/>
    <w:basedOn w:val="Normal"/>
    <w:qFormat/>
    <w:rsid w:val="003E75BC"/>
    <w:pPr>
      <w:spacing w:line="360" w:lineRule="auto"/>
      <w:jc w:val="both"/>
    </w:pPr>
    <w:rPr>
      <w:rFonts w:ascii="Helvetica Light" w:hAnsi="Helvetica Light"/>
      <w:sz w:val="20"/>
    </w:rPr>
  </w:style>
  <w:style w:type="paragraph" w:customStyle="1" w:styleId="ELHEADING2">
    <w:name w:val="EL HEADING 2"/>
    <w:basedOn w:val="Normal"/>
    <w:qFormat/>
    <w:rsid w:val="003E75BC"/>
    <w:pPr>
      <w:spacing w:before="120" w:after="120"/>
      <w:jc w:val="both"/>
    </w:pPr>
    <w:rPr>
      <w:rFonts w:ascii="Arial" w:hAnsi="Arial"/>
      <w:caps/>
    </w:rPr>
  </w:style>
  <w:style w:type="paragraph" w:customStyle="1" w:styleId="ELHEADING3">
    <w:name w:val="EL HEADING 3"/>
    <w:basedOn w:val="Normal"/>
    <w:qFormat/>
    <w:rsid w:val="003E75BC"/>
    <w:pPr>
      <w:spacing w:before="120" w:after="120"/>
      <w:jc w:val="both"/>
    </w:pPr>
    <w:rPr>
      <w:rFonts w:ascii="Arial" w:hAnsi="Arial"/>
      <w:i/>
      <w:smallCaps/>
      <w:color w:val="006225"/>
      <w:sz w:val="22"/>
    </w:rPr>
  </w:style>
  <w:style w:type="paragraph" w:customStyle="1" w:styleId="ELHEADING4">
    <w:name w:val="EL HEADING 4"/>
    <w:basedOn w:val="Normal"/>
    <w:qFormat/>
    <w:rsid w:val="003E75BC"/>
    <w:pPr>
      <w:spacing w:before="80" w:after="80"/>
      <w:jc w:val="both"/>
    </w:pPr>
    <w:rPr>
      <w:rFonts w:ascii="Helvetica" w:hAnsi="Helvetica"/>
      <w:b/>
      <w:i/>
      <w:color w:val="0194F7"/>
      <w:sz w:val="20"/>
    </w:rPr>
  </w:style>
  <w:style w:type="character" w:customStyle="1" w:styleId="Heading1Char">
    <w:name w:val="Heading 1 Char"/>
    <w:basedOn w:val="DefaultParagraphFont"/>
    <w:link w:val="Heading1"/>
    <w:rsid w:val="001D16C9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1D16C9"/>
    <w:pPr>
      <w:ind w:left="720"/>
      <w:contextualSpacing/>
    </w:pPr>
  </w:style>
  <w:style w:type="character" w:styleId="FollowedHyperlink">
    <w:name w:val="FollowedHyperlink"/>
    <w:basedOn w:val="DefaultParagraphFont"/>
    <w:rsid w:val="00D55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vanslake.com/about/wheres-evans-lak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onorlorimer:Library:Application%20Support:Microsoft:Office:User%20Templates:My%20Templates:2012%20Offic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HD:Users:conorlorimer:Library:Application Support:Microsoft:Office:User Templates:My Templates:2012 Office Letterhead.dotx</Template>
  <TotalTime>1</TotalTime>
  <Pages>1</Pages>
  <Words>542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Links>
    <vt:vector size="12" baseType="variant">
      <vt:variant>
        <vt:i4>4915205</vt:i4>
      </vt:variant>
      <vt:variant>
        <vt:i4>2250</vt:i4>
      </vt:variant>
      <vt:variant>
        <vt:i4>1025</vt:i4>
      </vt:variant>
      <vt:variant>
        <vt:i4>1</vt:i4>
      </vt:variant>
      <vt:variant>
        <vt:lpwstr>EvansLake_Logo_onWhite_BlLetter</vt:lpwstr>
      </vt:variant>
      <vt:variant>
        <vt:lpwstr/>
      </vt:variant>
      <vt:variant>
        <vt:i4>721001</vt:i4>
      </vt:variant>
      <vt:variant>
        <vt:i4>-1</vt:i4>
      </vt:variant>
      <vt:variant>
        <vt:i4>2051</vt:i4>
      </vt:variant>
      <vt:variant>
        <vt:i4>1</vt:i4>
      </vt:variant>
      <vt:variant>
        <vt:lpwstr>EvansLake_Logo_onWhite_BlLetter-LM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Lorimer</dc:creator>
  <cp:keywords/>
  <cp:lastModifiedBy>Microsoft Office User</cp:lastModifiedBy>
  <cp:revision>2</cp:revision>
  <cp:lastPrinted>2015-08-16T01:39:00Z</cp:lastPrinted>
  <dcterms:created xsi:type="dcterms:W3CDTF">2017-08-14T23:19:00Z</dcterms:created>
  <dcterms:modified xsi:type="dcterms:W3CDTF">2017-08-14T23:19:00Z</dcterms:modified>
</cp:coreProperties>
</file>